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6" w:rsidRPr="00985C16" w:rsidRDefault="00985C16" w:rsidP="00985C16">
      <w:pPr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noProof/>
        </w:rPr>
        <w:drawing>
          <wp:anchor distT="19050" distB="19050" distL="19050" distR="19050" simplePos="0" relativeHeight="251659264" behindDoc="1" locked="0" layoutInCell="0" allowOverlap="0" wp14:anchorId="57369335" wp14:editId="63BA42E0">
            <wp:simplePos x="0" y="0"/>
            <wp:positionH relativeFrom="margin">
              <wp:align>right</wp:align>
            </wp:positionH>
            <wp:positionV relativeFrom="paragraph">
              <wp:posOffset>-198755</wp:posOffset>
            </wp:positionV>
            <wp:extent cx="1343025" cy="1352550"/>
            <wp:effectExtent l="0" t="0" r="952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0414">
        <w:rPr>
          <w:rFonts w:ascii="Arial" w:hAnsi="Arial" w:cs="Arial"/>
          <w:b/>
          <w:sz w:val="60"/>
          <w:szCs w:val="60"/>
        </w:rPr>
        <w:t xml:space="preserve">Moeder/welpenkamp </w:t>
      </w:r>
    </w:p>
    <w:p w:rsidR="00985C16" w:rsidRPr="00985C16" w:rsidRDefault="00985C16" w:rsidP="00985C16">
      <w:pPr>
        <w:spacing w:after="0" w:line="240" w:lineRule="auto"/>
        <w:rPr>
          <w:rFonts w:ascii="Arial" w:hAnsi="Arial" w:cs="Arial"/>
          <w:sz w:val="32"/>
          <w:szCs w:val="40"/>
        </w:rPr>
      </w:pPr>
    </w:p>
    <w:p w:rsidR="00985C16" w:rsidRPr="00985C16" w:rsidRDefault="00540414" w:rsidP="00985C16">
      <w:pPr>
        <w:spacing w:after="0" w:line="24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24 t/m 25 maart</w:t>
      </w:r>
    </w:p>
    <w:p w:rsidR="00985C16" w:rsidRPr="00985C16" w:rsidRDefault="00540414" w:rsidP="00985C16">
      <w:pPr>
        <w:spacing w:after="0" w:line="24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Welpen</w:t>
      </w:r>
    </w:p>
    <w:p w:rsidR="00985C16" w:rsidRDefault="00985C16" w:rsidP="00985C16">
      <w:pPr>
        <w:spacing w:after="0" w:line="240" w:lineRule="auto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 xml:space="preserve"> __________________________________________________</w:t>
      </w:r>
    </w:p>
    <w:p w:rsidR="00985C16" w:rsidRDefault="00985C16" w:rsidP="00985C16">
      <w:pPr>
        <w:spacing w:after="0" w:line="240" w:lineRule="auto"/>
        <w:rPr>
          <w:rFonts w:ascii="Arial" w:hAnsi="Arial" w:cs="Arial"/>
          <w:sz w:val="32"/>
          <w:szCs w:val="40"/>
        </w:rPr>
      </w:pP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 </w:t>
      </w:r>
      <w:r w:rsidR="00540414">
        <w:rPr>
          <w:rFonts w:ascii="Arial" w:hAnsi="Arial" w:cs="Arial"/>
          <w:sz w:val="24"/>
          <w:szCs w:val="24"/>
        </w:rPr>
        <w:t xml:space="preserve">Welpen en moeders, </w:t>
      </w: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C16" w:rsidRDefault="00540414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en 25 maart 2018 is het weer zover, het moeder/welpenkamp staat weer op het programma. Het kamp zal beginnen op zaterdagochtend om 11:00 en we sluiten zondag om 13:00 af. De kosten voor het kamp zullen voor de welpen € 10,- bedragen en voor de moeders €12,50</w:t>
      </w:r>
      <w:r w:rsidR="003900E4">
        <w:rPr>
          <w:rFonts w:ascii="Arial" w:hAnsi="Arial" w:cs="Arial"/>
          <w:sz w:val="24"/>
          <w:szCs w:val="24"/>
        </w:rPr>
        <w:t>, te betalen bij Leon Kuit/</w:t>
      </w:r>
      <w:proofErr w:type="spellStart"/>
      <w:r w:rsidR="003900E4">
        <w:rPr>
          <w:rFonts w:ascii="Arial" w:hAnsi="Arial" w:cs="Arial"/>
          <w:sz w:val="24"/>
          <w:szCs w:val="24"/>
        </w:rPr>
        <w:t>Baloe</w:t>
      </w:r>
      <w:proofErr w:type="spellEnd"/>
      <w:r w:rsidR="003900E4">
        <w:rPr>
          <w:rFonts w:ascii="Arial" w:hAnsi="Arial" w:cs="Arial"/>
          <w:sz w:val="24"/>
          <w:szCs w:val="24"/>
        </w:rPr>
        <w:t xml:space="preserve">. Mocht uzelf niet aanwezig kunnen zijn is de welp natuurlijk alsnog van harte welkom (en andersom). Graag ontvangen wij zo snel mogelijk jullie aanmelding via mail of voor/na de opkomst. Uiteraard hopen we jullie allemaal te verwelkomen. </w:t>
      </w: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00E4" w:rsidRDefault="003900E4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Verdere informatie volgt na aanmelding.</w:t>
      </w:r>
    </w:p>
    <w:p w:rsidR="003900E4" w:rsidRDefault="003900E4" w:rsidP="00985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vragen kunt u altijd contact opnemen met de teamleiders en/of secretariaat.</w:t>
      </w: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Horde </w:t>
      </w:r>
      <w:proofErr w:type="spellStart"/>
      <w:r w:rsidR="003900E4">
        <w:rPr>
          <w:rFonts w:ascii="Arial" w:hAnsi="Arial" w:cs="Arial"/>
          <w:sz w:val="24"/>
          <w:szCs w:val="24"/>
        </w:rPr>
        <w:t>Mowgli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  <w:t xml:space="preserve">Horde </w:t>
      </w:r>
      <w:r w:rsidR="003900E4">
        <w:rPr>
          <w:rFonts w:ascii="Arial" w:hAnsi="Arial" w:cs="Arial"/>
          <w:sz w:val="24"/>
          <w:szCs w:val="24"/>
        </w:rPr>
        <w:t>Shanti</w:t>
      </w:r>
      <w:bookmarkStart w:id="0" w:name="_GoBack"/>
      <w:bookmarkEnd w:id="0"/>
      <w:r w:rsidR="00522FE7">
        <w:rPr>
          <w:rFonts w:ascii="Arial" w:hAnsi="Arial" w:cs="Arial"/>
          <w:sz w:val="24"/>
          <w:szCs w:val="24"/>
        </w:rPr>
        <w:t>:</w:t>
      </w: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Bram kroes</w:t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  <w:t>Leon Kuit</w:t>
      </w: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06-22773344</w:t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  <w:t>06-13447107</w:t>
      </w:r>
    </w:p>
    <w:p w:rsidR="00985C16" w:rsidRDefault="00D775D9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985C16" w:rsidRPr="008C7F16">
          <w:rPr>
            <w:rStyle w:val="Hyperlink"/>
            <w:rFonts w:ascii="Arial" w:hAnsi="Arial" w:cs="Arial"/>
            <w:sz w:val="24"/>
            <w:szCs w:val="24"/>
          </w:rPr>
          <w:t>BramKroes@outlook.com</w:t>
        </w:r>
      </w:hyperlink>
      <w:r w:rsidR="00522FE7">
        <w:rPr>
          <w:rFonts w:ascii="Arial" w:hAnsi="Arial" w:cs="Arial"/>
          <w:sz w:val="24"/>
          <w:szCs w:val="24"/>
        </w:rPr>
        <w:tab/>
      </w:r>
      <w:r w:rsidR="00522FE7">
        <w:rPr>
          <w:rFonts w:ascii="Arial" w:hAnsi="Arial" w:cs="Arial"/>
          <w:sz w:val="24"/>
          <w:szCs w:val="24"/>
        </w:rPr>
        <w:tab/>
      </w:r>
      <w:hyperlink r:id="rId9" w:history="1">
        <w:r w:rsidR="00522FE7" w:rsidRPr="008C7F16">
          <w:rPr>
            <w:rStyle w:val="Hyperlink"/>
            <w:rFonts w:ascii="Arial" w:hAnsi="Arial" w:cs="Arial"/>
            <w:sz w:val="24"/>
            <w:szCs w:val="24"/>
          </w:rPr>
          <w:t>LeonKuit@hotmail.com</w:t>
        </w:r>
      </w:hyperlink>
      <w:r w:rsidR="00522FE7">
        <w:rPr>
          <w:rFonts w:ascii="Arial" w:hAnsi="Arial" w:cs="Arial"/>
          <w:sz w:val="24"/>
          <w:szCs w:val="24"/>
        </w:rPr>
        <w:t xml:space="preserve"> </w:t>
      </w:r>
    </w:p>
    <w:p w:rsidR="00522FE7" w:rsidRDefault="00522FE7" w:rsidP="00985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scoutinggroet,</w:t>
      </w:r>
    </w:p>
    <w:p w:rsidR="00522FE7" w:rsidRDefault="00522FE7" w:rsidP="00985C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C16" w:rsidRDefault="00985C16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alle welpenleiding</w:t>
      </w:r>
    </w:p>
    <w:p w:rsidR="00985C16" w:rsidRDefault="00540414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A50B46">
          <w:rPr>
            <w:rStyle w:val="Hyperlink"/>
            <w:rFonts w:ascii="Arial" w:hAnsi="Arial" w:cs="Arial"/>
            <w:sz w:val="24"/>
            <w:szCs w:val="24"/>
          </w:rPr>
          <w:t>welpen@roothaangroep.nl</w:t>
        </w:r>
      </w:hyperlink>
    </w:p>
    <w:p w:rsidR="00522FE7" w:rsidRPr="00985C16" w:rsidRDefault="00522FE7" w:rsidP="0098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Secretariaat</w:t>
      </w:r>
    </w:p>
    <w:sectPr w:rsidR="00522FE7" w:rsidRPr="00985C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1C" w:rsidRDefault="00C34D1C" w:rsidP="00985C16">
      <w:pPr>
        <w:spacing w:after="0" w:line="240" w:lineRule="auto"/>
      </w:pPr>
      <w:r>
        <w:separator/>
      </w:r>
    </w:p>
  </w:endnote>
  <w:endnote w:type="continuationSeparator" w:id="0">
    <w:p w:rsidR="00C34D1C" w:rsidRDefault="00C34D1C" w:rsidP="0098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1C" w:rsidRDefault="00C34D1C" w:rsidP="00985C16">
      <w:pPr>
        <w:spacing w:after="0" w:line="240" w:lineRule="auto"/>
      </w:pPr>
      <w:r>
        <w:separator/>
      </w:r>
    </w:p>
  </w:footnote>
  <w:footnote w:type="continuationSeparator" w:id="0">
    <w:p w:rsidR="00C34D1C" w:rsidRDefault="00C34D1C" w:rsidP="0098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16" w:rsidRDefault="00985C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0BA7"/>
    <w:multiLevelType w:val="hybridMultilevel"/>
    <w:tmpl w:val="499431FC"/>
    <w:lvl w:ilvl="0" w:tplc="12267E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135BA"/>
    <w:multiLevelType w:val="hybridMultilevel"/>
    <w:tmpl w:val="3606CAB0"/>
    <w:lvl w:ilvl="0" w:tplc="FE9A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56C53"/>
    <w:multiLevelType w:val="hybridMultilevel"/>
    <w:tmpl w:val="F8E61ECE"/>
    <w:lvl w:ilvl="0" w:tplc="EA8ECE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D16D2"/>
    <w:multiLevelType w:val="hybridMultilevel"/>
    <w:tmpl w:val="8D58D98E"/>
    <w:lvl w:ilvl="0" w:tplc="39CCAF82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6"/>
    <w:rsid w:val="0019674F"/>
    <w:rsid w:val="003900E4"/>
    <w:rsid w:val="00406A1A"/>
    <w:rsid w:val="00522FE7"/>
    <w:rsid w:val="00540414"/>
    <w:rsid w:val="00985C16"/>
    <w:rsid w:val="00C34D1C"/>
    <w:rsid w:val="00D5699B"/>
    <w:rsid w:val="00D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C70D"/>
  <w15:chartTrackingRefBased/>
  <w15:docId w15:val="{81125A11-D1A5-4F83-9FE3-5BED0498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85C16"/>
  </w:style>
  <w:style w:type="paragraph" w:styleId="Kop1">
    <w:name w:val="heading 1"/>
    <w:basedOn w:val="Standaard"/>
    <w:next w:val="Standaard"/>
    <w:link w:val="Kop1Char"/>
    <w:uiPriority w:val="9"/>
    <w:qFormat/>
    <w:rsid w:val="00985C1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85C1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85C1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5C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5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5C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5C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5C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5C1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C1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8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C16"/>
  </w:style>
  <w:style w:type="paragraph" w:styleId="Voettekst">
    <w:name w:val="footer"/>
    <w:basedOn w:val="Standaard"/>
    <w:link w:val="VoettekstChar"/>
    <w:uiPriority w:val="99"/>
    <w:unhideWhenUsed/>
    <w:rsid w:val="0098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C16"/>
  </w:style>
  <w:style w:type="character" w:customStyle="1" w:styleId="Kop1Char">
    <w:name w:val="Kop 1 Char"/>
    <w:basedOn w:val="Standaardalinea-lettertype"/>
    <w:link w:val="Kop1"/>
    <w:uiPriority w:val="9"/>
    <w:rsid w:val="00985C1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85C16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85C16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85C1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85C16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85C1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85C16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5C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5C16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85C1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85C1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985C1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C1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C16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985C16"/>
    <w:rPr>
      <w:b/>
      <w:bCs/>
    </w:rPr>
  </w:style>
  <w:style w:type="character" w:styleId="Nadruk">
    <w:name w:val="Emphasis"/>
    <w:basedOn w:val="Standaardalinea-lettertype"/>
    <w:uiPriority w:val="20"/>
    <w:qFormat/>
    <w:rsid w:val="00985C16"/>
    <w:rPr>
      <w:i/>
      <w:iCs/>
      <w:color w:val="000000" w:themeColor="text1"/>
    </w:rPr>
  </w:style>
  <w:style w:type="paragraph" w:styleId="Geenafstand">
    <w:name w:val="No Spacing"/>
    <w:uiPriority w:val="1"/>
    <w:qFormat/>
    <w:rsid w:val="00985C1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85C1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85C16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85C1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85C1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85C16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985C16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985C1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85C16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985C16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85C1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985C1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04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Kroes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elpen@roothaangroep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Kui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Kroes</dc:creator>
  <cp:keywords/>
  <dc:description/>
  <cp:lastModifiedBy>Bram Kroes</cp:lastModifiedBy>
  <cp:revision>2</cp:revision>
  <dcterms:created xsi:type="dcterms:W3CDTF">2018-03-02T16:02:00Z</dcterms:created>
  <dcterms:modified xsi:type="dcterms:W3CDTF">2018-03-02T16:02:00Z</dcterms:modified>
</cp:coreProperties>
</file>